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48" w:rsidRPr="00505917" w:rsidRDefault="00A05A54" w:rsidP="00FB065C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HTML Basics: Review #3</w:t>
      </w:r>
    </w:p>
    <w:p w:rsidR="00FB065C" w:rsidRPr="00505917" w:rsidRDefault="00FB065C" w:rsidP="00FB065C">
      <w:pPr>
        <w:jc w:val="center"/>
        <w:rPr>
          <w:rFonts w:ascii="Georgia" w:hAnsi="Georgia"/>
          <w:b/>
        </w:rPr>
      </w:pPr>
    </w:p>
    <w:p w:rsidR="00FB065C" w:rsidRPr="00505917" w:rsidRDefault="009B7738" w:rsidP="009B7738">
      <w:pPr>
        <w:rPr>
          <w:rFonts w:ascii="Georgia" w:hAnsi="Georgia"/>
          <w:b/>
        </w:rPr>
      </w:pPr>
      <w:r w:rsidRPr="00505917">
        <w:rPr>
          <w:rFonts w:ascii="Georgia" w:hAnsi="Georgia"/>
          <w:b/>
        </w:rPr>
        <w:t>Questions</w:t>
      </w:r>
      <w:r w:rsidR="00D14307">
        <w:rPr>
          <w:rFonts w:ascii="Georgia" w:hAnsi="Georgia"/>
          <w:b/>
        </w:rPr>
        <w:t xml:space="preserve"> (/</w:t>
      </w:r>
      <w:r w:rsidR="00307A0D">
        <w:rPr>
          <w:rFonts w:ascii="Georgia" w:hAnsi="Georgia"/>
          <w:b/>
        </w:rPr>
        <w:t>15</w:t>
      </w:r>
      <w:r w:rsidR="004567E7" w:rsidRPr="00505917">
        <w:rPr>
          <w:rFonts w:ascii="Georgia" w:hAnsi="Georgia"/>
          <w:b/>
        </w:rPr>
        <w:t>)</w:t>
      </w:r>
    </w:p>
    <w:p w:rsidR="00505917" w:rsidRDefault="00505917" w:rsidP="009B7738">
      <w:pPr>
        <w:rPr>
          <w:rFonts w:ascii="Georgia" w:hAnsi="Georgia"/>
        </w:rPr>
      </w:pPr>
      <w:r>
        <w:rPr>
          <w:rFonts w:ascii="Georgia" w:hAnsi="Georgia"/>
        </w:rPr>
        <w:t>Try to complete the following questions using only your memory. If need be, you may refer to either research or the html documents we’ve created in class.</w:t>
      </w:r>
    </w:p>
    <w:p w:rsidR="00505917" w:rsidRPr="004567E7" w:rsidRDefault="00505917" w:rsidP="009B7738">
      <w:pPr>
        <w:rPr>
          <w:rFonts w:ascii="Georgia" w:hAnsi="Georgia"/>
        </w:rPr>
      </w:pPr>
    </w:p>
    <w:p w:rsidR="0004276C" w:rsidRDefault="0004276C" w:rsidP="00307A0D">
      <w:pPr>
        <w:pStyle w:val="ListParagraph"/>
        <w:numPr>
          <w:ilvl w:val="0"/>
          <w:numId w:val="5"/>
        </w:numPr>
      </w:pPr>
      <w:r w:rsidRPr="004567E7">
        <w:t>(2) What are the 4 pieces of information that make up a URL?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(1) What is the difference between an external link (that links to a different website) and an internal link (that links to a page within your website)?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(1) What element do I need to include in the “filename” of an internal link to direct the navigation back to the “index” page?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(3) What are the 3 types of image file extensions suitable for the web?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(1) What makes these files more suitable than others?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(2) What is screen resolution and why is it important to consider when designing a website?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</w:t>
      </w:r>
      <w:r w:rsidR="00307A0D">
        <w:t>2</w:t>
      </w:r>
      <w:r>
        <w:t xml:space="preserve">) </w:t>
      </w:r>
      <w:r w:rsidR="00307A0D">
        <w:t>If I want to display a jpeg image called “cats” that is contained inside a folder called “images” what would I need to type between the quotations of the &lt;</w:t>
      </w:r>
      <w:proofErr w:type="spellStart"/>
      <w:r w:rsidR="00307A0D">
        <w:t>img</w:t>
      </w:r>
      <w:proofErr w:type="spellEnd"/>
      <w:r w:rsidR="00307A0D">
        <w:t xml:space="preserve"> </w:t>
      </w:r>
      <w:proofErr w:type="spellStart"/>
      <w:r w:rsidR="00307A0D">
        <w:t>src</w:t>
      </w:r>
      <w:proofErr w:type="spellEnd"/>
      <w:r w:rsidR="00307A0D">
        <w:t>=“”&gt;?</w:t>
      </w:r>
    </w:p>
    <w:p w:rsidR="00307A0D" w:rsidRDefault="00307A0D" w:rsidP="0004276C">
      <w:pPr>
        <w:pStyle w:val="ListParagraph"/>
        <w:numPr>
          <w:ilvl w:val="0"/>
          <w:numId w:val="5"/>
        </w:numPr>
      </w:pPr>
      <w:r>
        <w:t>(1) Name, and type the tag for, 1 CSS style that could be used to style an image.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</w:t>
      </w:r>
      <w:r w:rsidR="00307A0D">
        <w:t>1) What is an “image hotspot” and w</w:t>
      </w:r>
      <w:r>
        <w:t>hat does the tag look like for this?</w:t>
      </w:r>
    </w:p>
    <w:p w:rsidR="0004276C" w:rsidRDefault="0004276C" w:rsidP="0004276C">
      <w:pPr>
        <w:pStyle w:val="ListParagraph"/>
        <w:numPr>
          <w:ilvl w:val="0"/>
          <w:numId w:val="5"/>
        </w:numPr>
      </w:pPr>
      <w:r>
        <w:t>(1) Identify the tag that is used to embed a YouTube video into your website.</w:t>
      </w:r>
    </w:p>
    <w:p w:rsidR="009B7738" w:rsidRDefault="009B7738" w:rsidP="00307A0D">
      <w:pPr>
        <w:tabs>
          <w:tab w:val="left" w:pos="935"/>
        </w:tabs>
        <w:rPr>
          <w:rFonts w:ascii="Georgia" w:hAnsi="Georgia"/>
        </w:rPr>
      </w:pPr>
    </w:p>
    <w:p w:rsidR="00307A0D" w:rsidRPr="00307A0D" w:rsidRDefault="00307A0D" w:rsidP="00307A0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Important </w:t>
      </w:r>
      <w:r w:rsidRPr="008A6826">
        <w:rPr>
          <w:rFonts w:ascii="Georgia" w:hAnsi="Georgia"/>
          <w:b/>
        </w:rPr>
        <w:t>Tags</w:t>
      </w:r>
      <w:r>
        <w:rPr>
          <w:rFonts w:ascii="Georgia" w:hAnsi="Georgia"/>
          <w:b/>
        </w:rPr>
        <w:t xml:space="preserve"> &amp; Mandatory Attributes (/</w:t>
      </w:r>
      <w:r w:rsidR="0055383C">
        <w:rPr>
          <w:rFonts w:ascii="Georgia" w:hAnsi="Georgia"/>
          <w:b/>
        </w:rPr>
        <w:t>5</w:t>
      </w:r>
      <w:r>
        <w:rPr>
          <w:rFonts w:ascii="Georgia" w:hAnsi="Georgia"/>
          <w:b/>
        </w:rPr>
        <w:t>)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890"/>
        <w:gridCol w:w="1975"/>
        <w:gridCol w:w="2610"/>
        <w:gridCol w:w="3985"/>
      </w:tblGrid>
      <w:tr w:rsidR="00307A0D" w:rsidTr="00307A0D">
        <w:trPr>
          <w:trHeight w:val="389"/>
        </w:trPr>
        <w:tc>
          <w:tcPr>
            <w:tcW w:w="1890" w:type="dxa"/>
          </w:tcPr>
          <w:p w:rsidR="00307A0D" w:rsidRDefault="00307A0D" w:rsidP="004D7D3C">
            <w:pPr>
              <w:jc w:val="center"/>
              <w:rPr>
                <w:rFonts w:ascii="Georgia" w:hAnsi="Georgia"/>
                <w:b/>
              </w:rPr>
            </w:pPr>
          </w:p>
          <w:p w:rsidR="00307A0D" w:rsidRDefault="00307A0D" w:rsidP="004D7D3C">
            <w:pPr>
              <w:jc w:val="center"/>
              <w:rPr>
                <w:rFonts w:ascii="Georgia" w:hAnsi="Georgia"/>
                <w:b/>
              </w:rPr>
            </w:pPr>
            <w:r w:rsidRPr="008A6826">
              <w:rPr>
                <w:rFonts w:ascii="Georgia" w:hAnsi="Georgia"/>
                <w:b/>
              </w:rPr>
              <w:t>Tag</w:t>
            </w:r>
            <w:r>
              <w:rPr>
                <w:rFonts w:ascii="Georgia" w:hAnsi="Georgia"/>
                <w:b/>
              </w:rPr>
              <w:t xml:space="preserve"> Name</w:t>
            </w:r>
          </w:p>
          <w:p w:rsidR="00307A0D" w:rsidRPr="008A6826" w:rsidRDefault="00307A0D" w:rsidP="004D7D3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75" w:type="dxa"/>
          </w:tcPr>
          <w:p w:rsidR="00307A0D" w:rsidRDefault="00307A0D" w:rsidP="004D7D3C">
            <w:pPr>
              <w:jc w:val="center"/>
              <w:rPr>
                <w:rFonts w:ascii="Georgia" w:hAnsi="Georgia"/>
                <w:b/>
              </w:rPr>
            </w:pPr>
          </w:p>
          <w:p w:rsidR="00307A0D" w:rsidRDefault="00307A0D" w:rsidP="004D7D3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Basic </w:t>
            </w:r>
            <w:r w:rsidRPr="008A6826">
              <w:rPr>
                <w:rFonts w:ascii="Georgia" w:hAnsi="Georgia"/>
                <w:b/>
              </w:rPr>
              <w:t>Tag</w:t>
            </w:r>
          </w:p>
          <w:p w:rsidR="00307A0D" w:rsidRPr="008A6826" w:rsidRDefault="00307A0D" w:rsidP="004D7D3C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610" w:type="dxa"/>
          </w:tcPr>
          <w:p w:rsidR="00307A0D" w:rsidRDefault="00307A0D" w:rsidP="004D7D3C">
            <w:pPr>
              <w:jc w:val="center"/>
              <w:rPr>
                <w:rFonts w:ascii="Georgia" w:hAnsi="Georgia"/>
                <w:b/>
              </w:rPr>
            </w:pPr>
          </w:p>
          <w:p w:rsidR="00307A0D" w:rsidRDefault="00307A0D" w:rsidP="004D7D3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Important Attributes</w:t>
            </w:r>
          </w:p>
        </w:tc>
        <w:tc>
          <w:tcPr>
            <w:tcW w:w="3985" w:type="dxa"/>
          </w:tcPr>
          <w:p w:rsidR="00307A0D" w:rsidRDefault="00307A0D" w:rsidP="004D7D3C">
            <w:pPr>
              <w:jc w:val="center"/>
              <w:rPr>
                <w:rFonts w:ascii="Georgia" w:hAnsi="Georgia"/>
                <w:b/>
              </w:rPr>
            </w:pPr>
          </w:p>
          <w:p w:rsidR="00307A0D" w:rsidRPr="008A6826" w:rsidRDefault="00307A0D" w:rsidP="004D7D3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</w:tr>
      <w:tr w:rsidR="00307A0D" w:rsidTr="00307A0D">
        <w:trPr>
          <w:trHeight w:val="206"/>
        </w:trPr>
        <w:tc>
          <w:tcPr>
            <w:tcW w:w="1890" w:type="dxa"/>
          </w:tcPr>
          <w:p w:rsidR="00307A0D" w:rsidRPr="00F81764" w:rsidRDefault="00307A0D" w:rsidP="004D7D3C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Link</w:t>
            </w:r>
          </w:p>
        </w:tc>
        <w:tc>
          <w:tcPr>
            <w:tcW w:w="1975" w:type="dxa"/>
          </w:tcPr>
          <w:p w:rsidR="00307A0D" w:rsidRPr="00B82303" w:rsidRDefault="00307A0D" w:rsidP="004D7D3C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2610" w:type="dxa"/>
          </w:tcPr>
          <w:p w:rsidR="00307A0D" w:rsidRPr="008A6826" w:rsidRDefault="00307A0D" w:rsidP="004D7D3C">
            <w:pPr>
              <w:rPr>
                <w:rFonts w:ascii="Georgia" w:hAnsi="Georgia"/>
                <w:color w:val="00B050"/>
              </w:rPr>
            </w:pPr>
            <w:r>
              <w:rPr>
                <w:rFonts w:ascii="Georgia" w:hAnsi="Georgia"/>
                <w:color w:val="00B050"/>
              </w:rPr>
              <w:t>1)</w:t>
            </w:r>
          </w:p>
        </w:tc>
        <w:tc>
          <w:tcPr>
            <w:tcW w:w="3985" w:type="dxa"/>
          </w:tcPr>
          <w:p w:rsidR="00307A0D" w:rsidRPr="008A6826" w:rsidRDefault="00307A0D" w:rsidP="004D7D3C">
            <w:pPr>
              <w:rPr>
                <w:rFonts w:ascii="Georgia" w:hAnsi="Georgia"/>
                <w:color w:val="00B050"/>
              </w:rPr>
            </w:pPr>
          </w:p>
        </w:tc>
      </w:tr>
      <w:tr w:rsidR="00307A0D" w:rsidTr="00307A0D">
        <w:trPr>
          <w:trHeight w:val="193"/>
        </w:trPr>
        <w:tc>
          <w:tcPr>
            <w:tcW w:w="1890" w:type="dxa"/>
          </w:tcPr>
          <w:p w:rsidR="00307A0D" w:rsidRPr="00F81764" w:rsidRDefault="00307A0D" w:rsidP="004D7D3C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Image</w:t>
            </w:r>
          </w:p>
        </w:tc>
        <w:tc>
          <w:tcPr>
            <w:tcW w:w="1975" w:type="dxa"/>
          </w:tcPr>
          <w:p w:rsidR="00307A0D" w:rsidRPr="00B82303" w:rsidRDefault="00307A0D" w:rsidP="004D7D3C">
            <w:pPr>
              <w:rPr>
                <w:rFonts w:ascii="Georgia" w:hAnsi="Georgia"/>
                <w:color w:val="FF0000"/>
              </w:rPr>
            </w:pPr>
          </w:p>
        </w:tc>
        <w:tc>
          <w:tcPr>
            <w:tcW w:w="2610" w:type="dxa"/>
          </w:tcPr>
          <w:p w:rsidR="00307A0D" w:rsidRDefault="00307A0D" w:rsidP="004D7D3C">
            <w:pPr>
              <w:rPr>
                <w:rFonts w:ascii="Georgia" w:hAnsi="Georgia"/>
                <w:color w:val="00B050"/>
              </w:rPr>
            </w:pPr>
            <w:r>
              <w:rPr>
                <w:rFonts w:ascii="Georgia" w:hAnsi="Georgia"/>
                <w:color w:val="00B050"/>
              </w:rPr>
              <w:t>1)</w:t>
            </w:r>
          </w:p>
          <w:p w:rsidR="00307A0D" w:rsidRDefault="00307A0D" w:rsidP="004D7D3C">
            <w:pPr>
              <w:rPr>
                <w:rFonts w:ascii="Georgia" w:hAnsi="Georgia"/>
                <w:color w:val="00B050"/>
              </w:rPr>
            </w:pPr>
            <w:r>
              <w:rPr>
                <w:rFonts w:ascii="Georgia" w:hAnsi="Georgia"/>
                <w:color w:val="00B050"/>
              </w:rPr>
              <w:t>2)</w:t>
            </w:r>
          </w:p>
          <w:p w:rsidR="00307A0D" w:rsidRDefault="00307A0D" w:rsidP="004D7D3C">
            <w:pPr>
              <w:rPr>
                <w:rFonts w:ascii="Georgia" w:hAnsi="Georgia"/>
                <w:color w:val="00B050"/>
              </w:rPr>
            </w:pPr>
            <w:r>
              <w:rPr>
                <w:rFonts w:ascii="Georgia" w:hAnsi="Georgia"/>
                <w:color w:val="00B050"/>
              </w:rPr>
              <w:t>3)</w:t>
            </w:r>
          </w:p>
          <w:p w:rsidR="00307A0D" w:rsidRPr="008A6826" w:rsidRDefault="00307A0D" w:rsidP="004D7D3C">
            <w:pPr>
              <w:rPr>
                <w:rFonts w:ascii="Georgia" w:hAnsi="Georgia"/>
                <w:color w:val="00B050"/>
              </w:rPr>
            </w:pPr>
            <w:r>
              <w:rPr>
                <w:rFonts w:ascii="Georgia" w:hAnsi="Georgia"/>
                <w:color w:val="00B050"/>
              </w:rPr>
              <w:t>4)</w:t>
            </w:r>
          </w:p>
        </w:tc>
        <w:tc>
          <w:tcPr>
            <w:tcW w:w="3985" w:type="dxa"/>
          </w:tcPr>
          <w:p w:rsidR="00307A0D" w:rsidRPr="008A6826" w:rsidRDefault="00307A0D" w:rsidP="004D7D3C">
            <w:pPr>
              <w:rPr>
                <w:rFonts w:ascii="Georgia" w:hAnsi="Georgia"/>
                <w:color w:val="00B050"/>
              </w:rPr>
            </w:pPr>
          </w:p>
        </w:tc>
      </w:tr>
    </w:tbl>
    <w:p w:rsidR="00307A0D" w:rsidRDefault="00307A0D" w:rsidP="00505917">
      <w:pPr>
        <w:rPr>
          <w:rFonts w:ascii="Georgia" w:hAnsi="Georgia"/>
        </w:rPr>
      </w:pPr>
    </w:p>
    <w:p w:rsidR="00ED3975" w:rsidRPr="00EF47C8" w:rsidRDefault="00ED3975" w:rsidP="00ED3975">
      <w:pPr>
        <w:rPr>
          <w:rFonts w:ascii="Georgia" w:hAnsi="Georgia"/>
          <w:b/>
        </w:rPr>
      </w:pPr>
      <w:r w:rsidRPr="00EF47C8">
        <w:rPr>
          <w:rFonts w:ascii="Georgia" w:hAnsi="Georgia"/>
          <w:b/>
        </w:rPr>
        <w:t>Activity (/</w:t>
      </w:r>
      <w:r w:rsidR="0055383C">
        <w:rPr>
          <w:rFonts w:ascii="Georgia" w:hAnsi="Georgia"/>
          <w:b/>
        </w:rPr>
        <w:t>25</w:t>
      </w:r>
      <w:r w:rsidRPr="00EF47C8">
        <w:rPr>
          <w:rFonts w:ascii="Georgia" w:hAnsi="Georgia"/>
          <w:b/>
        </w:rPr>
        <w:t>)</w:t>
      </w:r>
    </w:p>
    <w:p w:rsidR="00ED3975" w:rsidRDefault="00ED3975" w:rsidP="00ED3975">
      <w:pPr>
        <w:rPr>
          <w:rFonts w:ascii="Georgia" w:hAnsi="Georgia"/>
        </w:rPr>
      </w:pPr>
      <w:r w:rsidRPr="00EF47C8">
        <w:rPr>
          <w:rFonts w:ascii="Georgia" w:hAnsi="Georgia"/>
        </w:rPr>
        <w:t>Copy and paste the “htmlbasics_activity</w:t>
      </w:r>
      <w:r>
        <w:rPr>
          <w:rFonts w:ascii="Georgia" w:hAnsi="Georgia"/>
        </w:rPr>
        <w:t>3</w:t>
      </w:r>
      <w:r w:rsidRPr="00EF47C8">
        <w:rPr>
          <w:rFonts w:ascii="Georgia" w:hAnsi="Georgia"/>
        </w:rPr>
        <w:t>” html f</w:t>
      </w:r>
      <w:r w:rsidR="009F0727">
        <w:rPr>
          <w:rFonts w:ascii="Georgia" w:hAnsi="Georgia"/>
        </w:rPr>
        <w:t>older</w:t>
      </w:r>
      <w:r w:rsidRPr="00EF47C8">
        <w:rPr>
          <w:rFonts w:ascii="Georgia" w:hAnsi="Georgia"/>
        </w:rPr>
        <w:t xml:space="preserve"> from the Shared Fol</w:t>
      </w:r>
      <w:r>
        <w:rPr>
          <w:rFonts w:ascii="Georgia" w:hAnsi="Georgia"/>
        </w:rPr>
        <w:t>der. This file contains four separate webpages. Each webpage contains 1 type of error (though multiple instances of this error may occur). Fix the errors so that the web content displays correctly, then link all the webpages together to form a single website. Make sure to include links back to the homepage. Use your knowledge of…</w:t>
      </w:r>
    </w:p>
    <w:p w:rsidR="00ED3975" w:rsidRDefault="00ED3975" w:rsidP="00ED3975">
      <w:pPr>
        <w:pStyle w:val="ListParagraph"/>
        <w:numPr>
          <w:ilvl w:val="0"/>
          <w:numId w:val="8"/>
        </w:numPr>
      </w:pPr>
      <w:r>
        <w:t>T</w:t>
      </w:r>
      <w:r w:rsidRPr="00EF47C8">
        <w:t>he Principles</w:t>
      </w:r>
      <w:r>
        <w:t xml:space="preserve"> of Design</w:t>
      </w:r>
    </w:p>
    <w:p w:rsidR="00ED3975" w:rsidRDefault="00ED3975" w:rsidP="00ED3975">
      <w:pPr>
        <w:pStyle w:val="ListParagraph"/>
        <w:numPr>
          <w:ilvl w:val="0"/>
          <w:numId w:val="8"/>
        </w:numPr>
      </w:pPr>
      <w:r w:rsidRPr="00EF47C8">
        <w:t xml:space="preserve">The HTML Basics you learned in Part </w:t>
      </w:r>
      <w:r>
        <w:t>1</w:t>
      </w:r>
    </w:p>
    <w:p w:rsidR="00ED3975" w:rsidRDefault="00ED3975" w:rsidP="00ED3975">
      <w:pPr>
        <w:pStyle w:val="ListParagraph"/>
        <w:numPr>
          <w:ilvl w:val="0"/>
          <w:numId w:val="8"/>
        </w:numPr>
      </w:pPr>
      <w:r>
        <w:t>T</w:t>
      </w:r>
      <w:r w:rsidRPr="00EF47C8">
        <w:t>he table tags, list tags, and CSS attributes you learned in Part 2</w:t>
      </w:r>
    </w:p>
    <w:p w:rsidR="00ED3975" w:rsidRPr="00EF47C8" w:rsidRDefault="00ED3975" w:rsidP="00ED3975">
      <w:pPr>
        <w:pStyle w:val="ListParagraph"/>
        <w:numPr>
          <w:ilvl w:val="0"/>
          <w:numId w:val="8"/>
        </w:numPr>
      </w:pPr>
      <w:r>
        <w:t>The link tags, image tags, attributes, and file management you learned in Part 3</w:t>
      </w:r>
    </w:p>
    <w:p w:rsidR="00ED3975" w:rsidRPr="00ED3975" w:rsidRDefault="00ED3975" w:rsidP="00ED3975">
      <w:pPr>
        <w:rPr>
          <w:rFonts w:ascii="Georgia" w:hAnsi="Georgia"/>
        </w:rPr>
      </w:pPr>
      <w:r>
        <w:rPr>
          <w:rFonts w:ascii="Georgia" w:hAnsi="Georgia"/>
        </w:rPr>
        <w:t>…format and style the</w:t>
      </w:r>
      <w:r w:rsidRPr="00EF47C8">
        <w:rPr>
          <w:rFonts w:ascii="Georgia" w:hAnsi="Georgia"/>
        </w:rPr>
        <w:t xml:space="preserve"> file’s code so </w:t>
      </w:r>
      <w:r>
        <w:rPr>
          <w:rFonts w:ascii="Georgia" w:hAnsi="Georgia"/>
        </w:rPr>
        <w:t xml:space="preserve">that the content displays as a visually-appealing, </w:t>
      </w:r>
      <w:r w:rsidRPr="00EF47C8">
        <w:rPr>
          <w:rFonts w:ascii="Georgia" w:hAnsi="Georgia"/>
        </w:rPr>
        <w:t xml:space="preserve">organized, </w:t>
      </w:r>
      <w:r>
        <w:rPr>
          <w:rFonts w:ascii="Georgia" w:hAnsi="Georgia"/>
        </w:rPr>
        <w:t xml:space="preserve">and </w:t>
      </w:r>
      <w:r w:rsidR="00003E60">
        <w:rPr>
          <w:rFonts w:ascii="Georgia" w:hAnsi="Georgia"/>
        </w:rPr>
        <w:t>easy-to-read webpage. Feel free to change any of the formatting!</w:t>
      </w:r>
    </w:p>
    <w:p w:rsidR="00ED3975" w:rsidRPr="00B82303" w:rsidRDefault="00ED3975" w:rsidP="00ED3975">
      <w:pPr>
        <w:rPr>
          <w:rFonts w:ascii="Georgia" w:hAnsi="Georgia"/>
          <w:color w:val="FF0000"/>
        </w:rPr>
      </w:pPr>
    </w:p>
    <w:p w:rsidR="00ED3975" w:rsidRPr="00EF47C8" w:rsidRDefault="00003E60" w:rsidP="00ED3975">
      <w:pPr>
        <w:rPr>
          <w:rFonts w:ascii="Georgia" w:hAnsi="Georgia"/>
        </w:rPr>
      </w:pPr>
      <w:r>
        <w:rPr>
          <w:rFonts w:ascii="Georgia" w:hAnsi="Georgia"/>
        </w:rPr>
        <w:t>Complete the following tasks:</w:t>
      </w:r>
    </w:p>
    <w:p w:rsidR="00ED3975" w:rsidRPr="00EF47C8" w:rsidRDefault="00ED3975" w:rsidP="00ED3975">
      <w:pPr>
        <w:pStyle w:val="ListParagraph"/>
        <w:numPr>
          <w:ilvl w:val="0"/>
          <w:numId w:val="6"/>
        </w:numPr>
      </w:pPr>
      <w:r w:rsidRPr="00EF47C8">
        <w:t>(</w:t>
      </w:r>
      <w:r w:rsidR="00003E60">
        <w:t>05</w:t>
      </w:r>
      <w:r w:rsidRPr="00EF47C8">
        <w:t xml:space="preserve">) </w:t>
      </w:r>
      <w:r w:rsidR="00003E60">
        <w:t>Fix the broken image links</w:t>
      </w:r>
    </w:p>
    <w:p w:rsidR="00ED3975" w:rsidRDefault="00003E60" w:rsidP="00ED3975">
      <w:pPr>
        <w:pStyle w:val="ListParagraph"/>
        <w:numPr>
          <w:ilvl w:val="0"/>
          <w:numId w:val="6"/>
        </w:numPr>
      </w:pPr>
      <w:r>
        <w:t>(02</w:t>
      </w:r>
      <w:r w:rsidR="00ED3975" w:rsidRPr="00EF47C8">
        <w:t xml:space="preserve">) </w:t>
      </w:r>
      <w:r>
        <w:t xml:space="preserve">Fix and format the link to </w:t>
      </w:r>
      <w:proofErr w:type="spellStart"/>
      <w:r>
        <w:t>Jax’s</w:t>
      </w:r>
      <w:proofErr w:type="spellEnd"/>
      <w:r>
        <w:t xml:space="preserve"> favorite website</w:t>
      </w:r>
      <w:r w:rsidR="00E40B3C">
        <w:t xml:space="preserve"> (on the home page)</w:t>
      </w:r>
      <w:bookmarkStart w:id="0" w:name="_GoBack"/>
      <w:bookmarkEnd w:id="0"/>
    </w:p>
    <w:p w:rsidR="00003E60" w:rsidRPr="00EF47C8" w:rsidRDefault="00003E60" w:rsidP="00ED3975">
      <w:pPr>
        <w:pStyle w:val="ListParagraph"/>
        <w:numPr>
          <w:ilvl w:val="0"/>
          <w:numId w:val="6"/>
        </w:numPr>
      </w:pPr>
      <w:r>
        <w:t>(02) Make the image on the “house” page a hotspot that links to a Real Estate website</w:t>
      </w:r>
    </w:p>
    <w:p w:rsidR="00ED3975" w:rsidRDefault="00ED3975" w:rsidP="00003E60">
      <w:pPr>
        <w:pStyle w:val="ListParagraph"/>
        <w:numPr>
          <w:ilvl w:val="0"/>
          <w:numId w:val="6"/>
        </w:numPr>
      </w:pPr>
      <w:r w:rsidRPr="00EF47C8">
        <w:t>(</w:t>
      </w:r>
      <w:r w:rsidR="00003E60">
        <w:t>03</w:t>
      </w:r>
      <w:r w:rsidRPr="00EF47C8">
        <w:t xml:space="preserve">) </w:t>
      </w:r>
      <w:r w:rsidR="00003E60">
        <w:t>Add a functional navigation bar or list to the home page</w:t>
      </w:r>
    </w:p>
    <w:p w:rsidR="00003E60" w:rsidRDefault="00003E60" w:rsidP="00003E60">
      <w:pPr>
        <w:pStyle w:val="ListParagraph"/>
        <w:numPr>
          <w:ilvl w:val="0"/>
          <w:numId w:val="6"/>
        </w:numPr>
      </w:pPr>
      <w:r>
        <w:t>(03) Add functional “back” buttons on each separate page</w:t>
      </w:r>
    </w:p>
    <w:p w:rsidR="0055383C" w:rsidRPr="00EF47C8" w:rsidRDefault="0055383C" w:rsidP="00003E60">
      <w:pPr>
        <w:pStyle w:val="ListParagraph"/>
        <w:numPr>
          <w:ilvl w:val="0"/>
          <w:numId w:val="6"/>
        </w:numPr>
      </w:pPr>
      <w:r>
        <w:t>(05) Make at least 5 changes (of your choice) to the website’s overall design</w:t>
      </w:r>
    </w:p>
    <w:p w:rsidR="00ED3975" w:rsidRDefault="00ED3975" w:rsidP="00ED3975">
      <w:pPr>
        <w:rPr>
          <w:color w:val="FF0000"/>
        </w:rPr>
      </w:pPr>
    </w:p>
    <w:p w:rsidR="0055383C" w:rsidRPr="00B82303" w:rsidRDefault="0055383C" w:rsidP="00ED3975">
      <w:pPr>
        <w:rPr>
          <w:color w:val="FF0000"/>
        </w:rPr>
      </w:pPr>
    </w:p>
    <w:p w:rsidR="0055383C" w:rsidRDefault="00ED3975" w:rsidP="00ED3975">
      <w:pPr>
        <w:rPr>
          <w:rFonts w:ascii="Georgia" w:hAnsi="Georgia"/>
        </w:rPr>
      </w:pPr>
      <w:r w:rsidRPr="0055383C">
        <w:rPr>
          <w:rFonts w:ascii="Georgia" w:hAnsi="Georgia"/>
          <w:b/>
        </w:rPr>
        <w:lastRenderedPageBreak/>
        <w:t>Assessment Guidelines:</w:t>
      </w:r>
      <w:r>
        <w:rPr>
          <w:rFonts w:ascii="Georgia" w:hAnsi="Georgia"/>
        </w:rPr>
        <w:t xml:space="preserve"> </w:t>
      </w:r>
    </w:p>
    <w:p w:rsidR="0055383C" w:rsidRDefault="00ED3975" w:rsidP="00ED3975">
      <w:pPr>
        <w:rPr>
          <w:rFonts w:ascii="Georgia" w:hAnsi="Georgia"/>
        </w:rPr>
      </w:pPr>
      <w:r>
        <w:rPr>
          <w:rFonts w:ascii="Georgia" w:hAnsi="Georgia"/>
        </w:rPr>
        <w:t>You wil</w:t>
      </w:r>
      <w:r w:rsidRPr="00EF47C8">
        <w:rPr>
          <w:rFonts w:ascii="Georgia" w:hAnsi="Georgia"/>
        </w:rPr>
        <w:t>l be assessed on</w:t>
      </w:r>
      <w:r w:rsidR="0055383C">
        <w:rPr>
          <w:rFonts w:ascii="Georgia" w:hAnsi="Georgia"/>
        </w:rPr>
        <w:t>:</w:t>
      </w:r>
    </w:p>
    <w:p w:rsidR="0055383C" w:rsidRDefault="0055383C" w:rsidP="0055383C">
      <w:pPr>
        <w:pStyle w:val="ListParagraph"/>
        <w:numPr>
          <w:ilvl w:val="0"/>
          <w:numId w:val="9"/>
        </w:numPr>
      </w:pPr>
      <w:r>
        <w:t>C</w:t>
      </w:r>
      <w:r w:rsidR="00ED3975" w:rsidRPr="0055383C">
        <w:t>ontent (</w:t>
      </w:r>
      <w:r>
        <w:t xml:space="preserve">listed </w:t>
      </w:r>
      <w:r w:rsidR="00ED3975" w:rsidRPr="0055383C">
        <w:t>above</w:t>
      </w:r>
      <w:r>
        <w:tab/>
      </w:r>
      <w:r>
        <w:tab/>
      </w:r>
      <w:r>
        <w:tab/>
      </w:r>
      <w:r>
        <w:tab/>
        <w:t>/20</w:t>
      </w:r>
    </w:p>
    <w:p w:rsidR="00ED3975" w:rsidRDefault="00ED3975" w:rsidP="00ED3975">
      <w:pPr>
        <w:pStyle w:val="ListParagraph"/>
        <w:numPr>
          <w:ilvl w:val="0"/>
          <w:numId w:val="9"/>
        </w:numPr>
      </w:pPr>
      <w:r w:rsidRPr="0055383C">
        <w:t>Principles/Elements of Design</w:t>
      </w:r>
      <w:r w:rsidR="0055383C">
        <w:tab/>
      </w:r>
      <w:r w:rsidR="0055383C">
        <w:tab/>
      </w:r>
      <w:r w:rsidRPr="0055383C">
        <w:t>/</w:t>
      </w:r>
      <w:r w:rsidR="0055383C">
        <w:t>05</w:t>
      </w:r>
    </w:p>
    <w:p w:rsidR="0055383C" w:rsidRPr="0055383C" w:rsidRDefault="0055383C" w:rsidP="0055383C">
      <w:pPr>
        <w:pStyle w:val="ListParagraph"/>
        <w:ind w:left="780"/>
      </w:pPr>
    </w:p>
    <w:p w:rsidR="00ED3975" w:rsidRPr="00EF47C8" w:rsidRDefault="00ED3975" w:rsidP="00ED3975">
      <w:pPr>
        <w:rPr>
          <w:rFonts w:ascii="Georgia" w:hAnsi="Georgia"/>
        </w:rPr>
      </w:pPr>
      <w:r w:rsidRPr="00EF47C8">
        <w:rPr>
          <w:rFonts w:ascii="Georgia" w:hAnsi="Georgia"/>
        </w:rPr>
        <w:t>Once you have finished, create a new folder called “loginname_review</w:t>
      </w:r>
      <w:r w:rsidR="0055383C">
        <w:rPr>
          <w:rFonts w:ascii="Georgia" w:hAnsi="Georgia"/>
        </w:rPr>
        <w:t>3</w:t>
      </w:r>
      <w:r w:rsidRPr="00EF47C8">
        <w:rPr>
          <w:rFonts w:ascii="Georgia" w:hAnsi="Georgia"/>
        </w:rPr>
        <w:t>.” Place both the questions and the review activity inside this folder and hand it in to Ms. Hammond’s Shared Drive.</w:t>
      </w:r>
    </w:p>
    <w:p w:rsidR="00ED3975" w:rsidRPr="00EF47C8" w:rsidRDefault="00ED3975" w:rsidP="00ED3975">
      <w:pPr>
        <w:rPr>
          <w:rFonts w:ascii="Georgia" w:hAnsi="Georgia"/>
        </w:rPr>
      </w:pPr>
    </w:p>
    <w:p w:rsidR="00ED3975" w:rsidRDefault="00ED3975" w:rsidP="00ED3975">
      <w:pPr>
        <w:rPr>
          <w:rFonts w:ascii="Georgia" w:hAnsi="Georgia"/>
        </w:rPr>
      </w:pPr>
    </w:p>
    <w:p w:rsidR="00ED3975" w:rsidRDefault="00ED3975" w:rsidP="00ED3975">
      <w:pPr>
        <w:rPr>
          <w:rFonts w:ascii="Georgia" w:hAnsi="Georgia"/>
        </w:rPr>
      </w:pPr>
    </w:p>
    <w:p w:rsidR="00ED3975" w:rsidRPr="00505917" w:rsidRDefault="00ED3975" w:rsidP="00ED3975">
      <w:pPr>
        <w:rPr>
          <w:rFonts w:ascii="Georgia" w:hAnsi="Georgia"/>
        </w:rPr>
      </w:pPr>
    </w:p>
    <w:p w:rsidR="00ED3975" w:rsidRPr="00505917" w:rsidRDefault="00ED3975" w:rsidP="00505917">
      <w:pPr>
        <w:rPr>
          <w:rFonts w:ascii="Georgia" w:hAnsi="Georgia"/>
        </w:rPr>
      </w:pPr>
    </w:p>
    <w:sectPr w:rsidR="00ED3975" w:rsidRPr="00505917" w:rsidSect="00505917">
      <w:headerReference w:type="default" r:id="rId7"/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BE" w:rsidRDefault="002943BE" w:rsidP="00505917">
      <w:r>
        <w:separator/>
      </w:r>
    </w:p>
  </w:endnote>
  <w:endnote w:type="continuationSeparator" w:id="0">
    <w:p w:rsidR="002943BE" w:rsidRDefault="002943BE" w:rsidP="0050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BE" w:rsidRDefault="002943BE" w:rsidP="00505917">
      <w:r>
        <w:separator/>
      </w:r>
    </w:p>
  </w:footnote>
  <w:footnote w:type="continuationSeparator" w:id="0">
    <w:p w:rsidR="002943BE" w:rsidRDefault="002943BE" w:rsidP="0050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17" w:rsidRDefault="00D14307">
    <w:pPr>
      <w:pStyle w:val="Header"/>
    </w:pPr>
    <w:r>
      <w:t>Name:</w:t>
    </w:r>
    <w:r>
      <w:tab/>
    </w:r>
    <w:r>
      <w:tab/>
      <w:t>Total Mark: /</w:t>
    </w:r>
    <w:r w:rsidR="0055383C">
      <w:t>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C8F"/>
    <w:multiLevelType w:val="hybridMultilevel"/>
    <w:tmpl w:val="9D18222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3E7E44"/>
    <w:multiLevelType w:val="hybridMultilevel"/>
    <w:tmpl w:val="74C64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279"/>
    <w:multiLevelType w:val="hybridMultilevel"/>
    <w:tmpl w:val="DA8CC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0B5"/>
    <w:multiLevelType w:val="hybridMultilevel"/>
    <w:tmpl w:val="4712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0E5"/>
    <w:multiLevelType w:val="hybridMultilevel"/>
    <w:tmpl w:val="33383F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6389"/>
    <w:multiLevelType w:val="hybridMultilevel"/>
    <w:tmpl w:val="904C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7424"/>
    <w:multiLevelType w:val="hybridMultilevel"/>
    <w:tmpl w:val="967A3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E6FD6"/>
    <w:multiLevelType w:val="hybridMultilevel"/>
    <w:tmpl w:val="49D84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C"/>
    <w:rsid w:val="00003E60"/>
    <w:rsid w:val="0004276C"/>
    <w:rsid w:val="000448D4"/>
    <w:rsid w:val="00072623"/>
    <w:rsid w:val="0013376F"/>
    <w:rsid w:val="002943BE"/>
    <w:rsid w:val="00307A0D"/>
    <w:rsid w:val="00311CF5"/>
    <w:rsid w:val="00392D7C"/>
    <w:rsid w:val="003B392F"/>
    <w:rsid w:val="004567E7"/>
    <w:rsid w:val="004D7CC1"/>
    <w:rsid w:val="00505917"/>
    <w:rsid w:val="0055383C"/>
    <w:rsid w:val="0059686B"/>
    <w:rsid w:val="007577B0"/>
    <w:rsid w:val="0096185F"/>
    <w:rsid w:val="009B7738"/>
    <w:rsid w:val="009F0727"/>
    <w:rsid w:val="00A05A54"/>
    <w:rsid w:val="00A319BE"/>
    <w:rsid w:val="00AE1C76"/>
    <w:rsid w:val="00B03791"/>
    <w:rsid w:val="00BC15DE"/>
    <w:rsid w:val="00CD2848"/>
    <w:rsid w:val="00D14307"/>
    <w:rsid w:val="00E40B3C"/>
    <w:rsid w:val="00EC67C1"/>
    <w:rsid w:val="00ED3975"/>
    <w:rsid w:val="00F6551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72543-A7A1-4EC4-B16C-8506CD5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38"/>
    <w:pPr>
      <w:ind w:left="720"/>
      <w:contextualSpacing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505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917"/>
  </w:style>
  <w:style w:type="paragraph" w:styleId="Footer">
    <w:name w:val="footer"/>
    <w:basedOn w:val="Normal"/>
    <w:link w:val="FooterChar"/>
    <w:uiPriority w:val="99"/>
    <w:unhideWhenUsed/>
    <w:rsid w:val="00505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17"/>
  </w:style>
  <w:style w:type="table" w:styleId="TableGrid">
    <w:name w:val="Table Grid"/>
    <w:basedOn w:val="TableNormal"/>
    <w:uiPriority w:val="59"/>
    <w:rsid w:val="0030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2017-03-16T03:08:00Z</dcterms:created>
  <dcterms:modified xsi:type="dcterms:W3CDTF">2017-04-12T03:31:00Z</dcterms:modified>
</cp:coreProperties>
</file>